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0E2F48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D"/>
    <w:rsid w:val="00041EC8"/>
    <w:rsid w:val="000E2F4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Nina (MK)</dc:creator>
  <cp:lastModifiedBy>Sekretariat</cp:lastModifiedBy>
  <cp:revision>2</cp:revision>
  <cp:lastPrinted>2020-10-14T08:40:00Z</cp:lastPrinted>
  <dcterms:created xsi:type="dcterms:W3CDTF">2021-01-20T11:57:00Z</dcterms:created>
  <dcterms:modified xsi:type="dcterms:W3CDTF">2021-01-20T11:57:00Z</dcterms:modified>
</cp:coreProperties>
</file>